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12E10E43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716" w:type="pct"/>
        <w:tblLook w:val="04A0" w:firstRow="1" w:lastRow="0" w:firstColumn="1" w:lastColumn="0" w:noHBand="0" w:noVBand="1"/>
      </w:tblPr>
      <w:tblGrid>
        <w:gridCol w:w="1280"/>
        <w:gridCol w:w="1587"/>
        <w:gridCol w:w="1871"/>
        <w:gridCol w:w="365"/>
      </w:tblGrid>
      <w:tr w:rsidR="00212C53" w:rsidRPr="00212C53" w14:paraId="0519D616" w14:textId="77777777" w:rsidTr="00E94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25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746" w:type="pct"/>
            <w:gridSpan w:val="3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E940C8">
        <w:trPr>
          <w:trHeight w:val="255"/>
        </w:trPr>
        <w:tc>
          <w:tcPr>
            <w:tcW w:w="125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746" w:type="pct"/>
            <w:gridSpan w:val="3"/>
          </w:tcPr>
          <w:sdt>
            <w:sdtPr>
              <w:rPr>
                <w:rFonts w:cstheme="minorHAnsi"/>
                <w:szCs w:val="18"/>
              </w:rPr>
              <w:id w:val="-729692611"/>
              <w:placeholder>
                <w:docPart w:val="DefaultPlaceholder_-1854013440"/>
              </w:placeholder>
              <w:showingPlcHdr/>
            </w:sdtPr>
            <w:sdtEndPr/>
            <w:sdtContent>
              <w:p w14:paraId="0CD064A0" w14:textId="35DDAED7" w:rsidR="00212C53" w:rsidRPr="00212C53" w:rsidRDefault="00AC42FB" w:rsidP="00A7443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2C53" w:rsidRPr="00212C53" w14:paraId="0D667A7D" w14:textId="77777777" w:rsidTr="00E940C8">
        <w:trPr>
          <w:trHeight w:val="255"/>
        </w:trPr>
        <w:tc>
          <w:tcPr>
            <w:tcW w:w="125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691797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6" w:type="pct"/>
                <w:gridSpan w:val="3"/>
              </w:tcPr>
              <w:p w14:paraId="5982E3B5" w14:textId="738D8214" w:rsidR="002C7FA0" w:rsidRPr="00212C53" w:rsidRDefault="00AC42FB" w:rsidP="00A7443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6E16" w:rsidRPr="00212C53" w14:paraId="573C2C7E" w14:textId="77777777" w:rsidTr="00E940C8">
        <w:trPr>
          <w:gridAfter w:val="1"/>
          <w:wAfter w:w="358" w:type="pct"/>
          <w:trHeight w:val="255"/>
        </w:trPr>
        <w:tc>
          <w:tcPr>
            <w:tcW w:w="1254" w:type="pct"/>
            <w:tcBorders>
              <w:top w:val="nil"/>
              <w:bottom w:val="nil"/>
            </w:tcBorders>
          </w:tcPr>
          <w:p w14:paraId="420E9C41" w14:textId="5904F810" w:rsidR="00F36E16" w:rsidRPr="004E0FA3" w:rsidRDefault="00F36E16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1555" w:type="pct"/>
          </w:tcPr>
          <w:p w14:paraId="374DE08D" w14:textId="5C713077" w:rsidR="00F36E16" w:rsidRPr="00F95B0C" w:rsidRDefault="00AC42FB" w:rsidP="00F95B0C">
            <w:sdt>
              <w:sdtPr>
                <w:rPr>
                  <w:rFonts w:cstheme="minorHAnsi"/>
                  <w:szCs w:val="18"/>
                </w:rPr>
                <w:id w:val="-233166339"/>
                <w:placeholder>
                  <w:docPart w:val="2D6E4B351E984C668B95E5181BA756D3"/>
                </w:placeholder>
                <w:showingPlcHdr/>
              </w:sdtPr>
              <w:sdtEndPr/>
              <w:sdtContent>
                <w:r w:rsidRPr="00770FC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833" w:type="pct"/>
          </w:tcPr>
          <w:p w14:paraId="458D427A" w14:textId="2512C736" w:rsidR="00F36E16" w:rsidRPr="00F95B0C" w:rsidRDefault="00F36E16" w:rsidP="00F95B0C">
            <w:r w:rsidRPr="004E0FA3">
              <w:rPr>
                <w:rFonts w:cstheme="minorHAnsi"/>
                <w:szCs w:val="18"/>
              </w:rPr>
              <w:t>Geschlecht</w:t>
            </w:r>
            <w:r>
              <w:rPr>
                <w:rFonts w:cstheme="minorHAnsi"/>
                <w:szCs w:val="18"/>
              </w:rPr>
              <w:t xml:space="preserve">  </w:t>
            </w:r>
            <w:sdt>
              <w:sdtPr>
                <w:id w:val="17367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FB" w:rsidRPr="00AC4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Cs w:val="18"/>
              </w:rPr>
              <w:t xml:space="preserve"> w  </w:t>
            </w:r>
            <w:sdt>
              <w:sdtPr>
                <w:id w:val="-3295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Cs w:val="18"/>
              </w:rPr>
              <w:t>m</w:t>
            </w:r>
          </w:p>
        </w:tc>
      </w:tr>
      <w:tr w:rsidR="00B80320" w:rsidRPr="00212C53" w14:paraId="1020C91B" w14:textId="77777777" w:rsidTr="00E940C8">
        <w:trPr>
          <w:trHeight w:val="255"/>
        </w:trPr>
        <w:tc>
          <w:tcPr>
            <w:tcW w:w="125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sdt>
          <w:sdtPr>
            <w:rPr>
              <w:rFonts w:cstheme="minorHAnsi"/>
              <w:szCs w:val="18"/>
            </w:rPr>
            <w:id w:val="564611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6" w:type="pct"/>
                <w:gridSpan w:val="3"/>
              </w:tcPr>
              <w:p w14:paraId="255384F7" w14:textId="18ED8803" w:rsidR="00B80320" w:rsidRPr="00212C53" w:rsidRDefault="00A36464" w:rsidP="00A7443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E215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2C53" w:rsidRPr="00212C53" w14:paraId="41C58956" w14:textId="77777777" w:rsidTr="00E940C8">
        <w:trPr>
          <w:trHeight w:val="255"/>
        </w:trPr>
        <w:tc>
          <w:tcPr>
            <w:tcW w:w="125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sdt>
          <w:sdtPr>
            <w:rPr>
              <w:rFonts w:cstheme="minorHAnsi"/>
              <w:szCs w:val="18"/>
            </w:rPr>
            <w:id w:val="-67660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6" w:type="pct"/>
                <w:gridSpan w:val="3"/>
              </w:tcPr>
              <w:p w14:paraId="5219C5C9" w14:textId="4C30731F" w:rsidR="00212C53" w:rsidRPr="00212C53" w:rsidRDefault="00A36464" w:rsidP="00A7443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2577" w:rsidRPr="00212C53" w14:paraId="682B7BCC" w14:textId="77777777" w:rsidTr="00E940C8">
        <w:trPr>
          <w:trHeight w:val="255"/>
        </w:trPr>
        <w:tc>
          <w:tcPr>
            <w:tcW w:w="125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-1960329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6" w:type="pct"/>
                <w:gridSpan w:val="3"/>
              </w:tcPr>
              <w:p w14:paraId="4BFA9B7A" w14:textId="61EA3297" w:rsidR="003F2577" w:rsidRPr="00212C53" w:rsidRDefault="00A36464" w:rsidP="00A7443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E215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2C53" w:rsidRPr="00212C53" w14:paraId="548DF631" w14:textId="77777777" w:rsidTr="00E940C8">
        <w:trPr>
          <w:trHeight w:val="255"/>
        </w:trPr>
        <w:tc>
          <w:tcPr>
            <w:tcW w:w="125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1301041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6" w:type="pct"/>
                <w:gridSpan w:val="3"/>
              </w:tcPr>
              <w:p w14:paraId="1821678B" w14:textId="661145AC" w:rsidR="00212C53" w:rsidRPr="00212C53" w:rsidRDefault="00A36464" w:rsidP="00A7443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5C2C" w:rsidRPr="00212C53" w14:paraId="6A9FFE80" w14:textId="77777777" w:rsidTr="00E940C8">
        <w:trPr>
          <w:trHeight w:val="255"/>
        </w:trPr>
        <w:tc>
          <w:tcPr>
            <w:tcW w:w="125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808048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6" w:type="pct"/>
                <w:gridSpan w:val="3"/>
              </w:tcPr>
              <w:p w14:paraId="159E07DA" w14:textId="4441B559" w:rsidR="003F5C2C" w:rsidRPr="00212C53" w:rsidRDefault="00A36464" w:rsidP="00A7443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36C56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5B8A95A4" w:rsidR="00212C53" w:rsidRPr="00236C56" w:rsidRDefault="00236C56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BE3BB4">
              <w:rPr>
                <w:rFonts w:cstheme="minorHAnsi"/>
                <w:szCs w:val="18"/>
              </w:rPr>
              <w:t>lic.</w:t>
            </w:r>
            <w:proofErr w:type="spellEnd"/>
            <w:r w:rsidRPr="00BE3BB4">
              <w:rPr>
                <w:rFonts w:cstheme="minorHAnsi"/>
                <w:szCs w:val="18"/>
              </w:rPr>
              <w:t xml:space="preserve"> phil. </w:t>
            </w:r>
            <w:r w:rsidRPr="00236C56">
              <w:rPr>
                <w:rFonts w:cstheme="minorHAnsi"/>
                <w:szCs w:val="18"/>
              </w:rPr>
              <w:t>Gabriela Heer</w:t>
            </w:r>
            <w:r w:rsidRPr="00236C56">
              <w:rPr>
                <w:rFonts w:cstheme="minorHAnsi"/>
                <w:szCs w:val="18"/>
              </w:rPr>
              <w:br/>
            </w:r>
            <w:r>
              <w:rPr>
                <w:rFonts w:cstheme="minorHAnsi"/>
                <w:szCs w:val="18"/>
              </w:rPr>
              <w:t>eidg. anerkannte Psychotherapeutin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1F4F74BA" w:rsidR="00E733A2" w:rsidRPr="00212C53" w:rsidRDefault="00236C56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36C56">
              <w:rPr>
                <w:rFonts w:cstheme="minorHAnsi"/>
                <w:szCs w:val="18"/>
              </w:rPr>
              <w:t>B694932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0CF3507F" w14:textId="70204110" w:rsidR="00212C53" w:rsidRPr="00D365D1" w:rsidRDefault="00BE3BB4" w:rsidP="00A74433">
            <w:pPr>
              <w:spacing w:line="233" w:lineRule="auto"/>
              <w:rPr>
                <w:rFonts w:cstheme="minorHAnsi"/>
                <w:sz w:val="22"/>
              </w:rPr>
            </w:pPr>
            <w:r w:rsidRPr="00D365D1">
              <w:rPr>
                <w:rFonts w:cstheme="minorHAnsi"/>
                <w:sz w:val="22"/>
              </w:rPr>
              <w:t>Frau Gabriela Heer</w:t>
            </w:r>
            <w:r w:rsidRPr="00D365D1">
              <w:rPr>
                <w:rFonts w:cstheme="minorHAnsi"/>
                <w:sz w:val="22"/>
              </w:rPr>
              <w:br/>
            </w:r>
            <w:r w:rsidR="00236C56" w:rsidRPr="00D365D1">
              <w:rPr>
                <w:rFonts w:cstheme="minorHAnsi"/>
                <w:sz w:val="22"/>
              </w:rPr>
              <w:t>Praxis am Eigerplatz</w:t>
            </w:r>
            <w:r w:rsidR="00236C56" w:rsidRPr="00D365D1">
              <w:rPr>
                <w:rFonts w:cstheme="minorHAnsi"/>
                <w:sz w:val="22"/>
              </w:rPr>
              <w:br/>
              <w:t>Mühlemattstrasse 62</w:t>
            </w:r>
            <w:r w:rsidR="00236C56" w:rsidRPr="00D365D1">
              <w:rPr>
                <w:rFonts w:cstheme="minorHAnsi"/>
                <w:sz w:val="22"/>
              </w:rPr>
              <w:br/>
              <w:t>3007 Bern</w:t>
            </w:r>
          </w:p>
          <w:p w14:paraId="0F10F46D" w14:textId="77777777" w:rsidR="00BE3BB4" w:rsidRDefault="00BE3BB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6966F70B" w14:textId="3C77A6EF" w:rsidR="00732D16" w:rsidRPr="00212C53" w:rsidRDefault="00AC42FB" w:rsidP="00A74433">
            <w:pPr>
              <w:spacing w:line="233" w:lineRule="auto"/>
              <w:rPr>
                <w:rFonts w:cstheme="minorHAnsi"/>
                <w:szCs w:val="18"/>
              </w:rPr>
            </w:pPr>
            <w:hyperlink r:id="rId15" w:history="1">
              <w:r w:rsidR="007B658E" w:rsidRPr="0001520F">
                <w:rPr>
                  <w:rStyle w:val="Hyperlink"/>
                </w:rPr>
                <w:t>gabriela.heer@psychologie.ch</w:t>
              </w:r>
            </w:hyperlink>
            <w:r w:rsidR="008B3913">
              <w:rPr>
                <w:rStyle w:val="Hyperlink"/>
              </w:rPr>
              <w:br/>
            </w:r>
            <w:r w:rsidR="00086882" w:rsidRPr="00086882">
              <w:rPr>
                <w:rStyle w:val="Hyperlink"/>
                <w:sz w:val="14"/>
                <w:szCs w:val="14"/>
                <w:u w:val="none"/>
              </w:rPr>
              <w:t>(HIN-gesichert)</w:t>
            </w:r>
            <w:r w:rsidR="007B658E">
              <w:br/>
            </w:r>
            <w:hyperlink r:id="rId16" w:history="1">
              <w:r w:rsidR="007B658E" w:rsidRPr="0001520F">
                <w:rPr>
                  <w:rStyle w:val="Hyperlink"/>
                  <w:rFonts w:cstheme="minorHAnsi"/>
                  <w:szCs w:val="18"/>
                </w:rPr>
                <w:t>www.gabrielaheer.ch</w:t>
              </w:r>
            </w:hyperlink>
            <w:r w:rsidR="007B658E">
              <w:rPr>
                <w:rFonts w:cstheme="minorHAnsi"/>
                <w:szCs w:val="18"/>
              </w:rPr>
              <w:t xml:space="preserve"> 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385517CE" w:rsidR="00212C53" w:rsidRPr="00660F58" w:rsidRDefault="00AC42FB" w:rsidP="00660F58">
            <w:sdt>
              <w:sdtPr>
                <w:id w:val="17897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51" w:rsidRPr="005E1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2D909C68" w:rsidR="00B80320" w:rsidRPr="00660F58" w:rsidRDefault="00AC42FB" w:rsidP="00660F58">
            <w:sdt>
              <w:sdtPr>
                <w:id w:val="-89550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320"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1C2D7E8C" w:rsidR="00B80320" w:rsidRPr="00660F58" w:rsidRDefault="00AC42FB" w:rsidP="00660F58">
            <w:sdt>
              <w:sdtPr>
                <w:id w:val="13130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320"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1CB2F83B" w:rsidR="00B80320" w:rsidRPr="00660F58" w:rsidRDefault="00AC42FB" w:rsidP="00660F58">
            <w:sdt>
              <w:sdtPr>
                <w:id w:val="194773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320"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45D01A55" w:rsidR="00212C53" w:rsidRPr="00F95B0C" w:rsidRDefault="00AC42FB" w:rsidP="00F95B0C">
            <w:sdt>
              <w:sdtPr>
                <w:id w:val="14198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51" w:rsidRPr="005E1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C53"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584E1089" w:rsidR="00212C53" w:rsidRPr="00F95B0C" w:rsidRDefault="00AC42FB" w:rsidP="00F95B0C">
            <w:sdt>
              <w:sdtPr>
                <w:id w:val="19217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4" w:rsidRPr="003E0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7AD7BB1B" w:rsidR="006B0835" w:rsidRPr="00F95B0C" w:rsidRDefault="00AC42FB" w:rsidP="00F95B0C">
            <w:sdt>
              <w:sdtPr>
                <w:id w:val="20283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35" w:rsidRPr="00212C53">
              <w:rPr>
                <w:rFonts w:cstheme="minorHAnsi"/>
                <w:szCs w:val="18"/>
              </w:rPr>
              <w:t xml:space="preserve"> </w:t>
            </w:r>
            <w:r w:rsidR="006B0835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3EC02F7D" w:rsidR="004E6B94" w:rsidRPr="00F95B0C" w:rsidRDefault="00AC42FB" w:rsidP="00F95B0C">
            <w:sdt>
              <w:sdtPr>
                <w:id w:val="8255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F7B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546AF31A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sdt>
          <w:sdtPr>
            <w:rPr>
              <w:rFonts w:cstheme="minorHAnsi"/>
              <w:szCs w:val="18"/>
            </w:rPr>
            <w:id w:val="-1771229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64" w:type="pct"/>
              </w:tcPr>
              <w:p w14:paraId="259C2B90" w14:textId="5382EF7E" w:rsidR="00212C53" w:rsidRPr="00212C53" w:rsidRDefault="00062CF0" w:rsidP="0062183A">
                <w:pPr>
                  <w:tabs>
                    <w:tab w:val="left" w:pos="6025"/>
                  </w:tabs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716" w:type="pct"/>
        <w:tblLook w:val="04A0" w:firstRow="1" w:lastRow="0" w:firstColumn="1" w:lastColumn="0" w:noHBand="0" w:noVBand="1"/>
      </w:tblPr>
      <w:tblGrid>
        <w:gridCol w:w="1275"/>
        <w:gridCol w:w="3544"/>
        <w:gridCol w:w="284"/>
      </w:tblGrid>
      <w:tr w:rsidR="00212C53" w:rsidRPr="00212C53" w14:paraId="7E11C529" w14:textId="77777777" w:rsidTr="00E940C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7" w:type="pct"/>
          <w:trHeight w:val="168"/>
        </w:trPr>
        <w:tc>
          <w:tcPr>
            <w:tcW w:w="125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472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E940C8">
        <w:trPr>
          <w:gridAfter w:val="1"/>
          <w:wAfter w:w="277" w:type="pct"/>
          <w:trHeight w:val="168"/>
        </w:trPr>
        <w:tc>
          <w:tcPr>
            <w:tcW w:w="125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sdt>
          <w:sdtPr>
            <w:rPr>
              <w:rFonts w:cstheme="minorHAnsi"/>
              <w:szCs w:val="18"/>
            </w:rPr>
            <w:id w:val="-1368526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72" w:type="pct"/>
              </w:tcPr>
              <w:p w14:paraId="5ACB72BA" w14:textId="1C194AA6" w:rsidR="00212C53" w:rsidRPr="00212C53" w:rsidRDefault="00062CF0" w:rsidP="00212C5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F3187C">
                  <w:rPr>
                    <w:rStyle w:val="Platzhaltertext"/>
                    <w:sz w:val="20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5D27E8" w:rsidRPr="00212C53" w14:paraId="39BAC07F" w14:textId="77777777" w:rsidTr="00E940C8">
        <w:trPr>
          <w:gridAfter w:val="1"/>
          <w:wAfter w:w="277" w:type="pct"/>
          <w:trHeight w:val="168"/>
        </w:trPr>
        <w:tc>
          <w:tcPr>
            <w:tcW w:w="125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210857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72" w:type="pct"/>
              </w:tcPr>
              <w:p w14:paraId="2B501177" w14:textId="63389ABC" w:rsidR="005D27E8" w:rsidRPr="00212C53" w:rsidRDefault="00062CF0" w:rsidP="00212C5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F3187C">
                  <w:rPr>
                    <w:rStyle w:val="Platzhaltertext"/>
                    <w:sz w:val="20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212C53" w:rsidRPr="00212C53" w14:paraId="5CB92FCD" w14:textId="77777777" w:rsidTr="00E940C8">
        <w:trPr>
          <w:gridAfter w:val="1"/>
          <w:wAfter w:w="277" w:type="pct"/>
          <w:trHeight w:val="168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51889914"/>
            <w:placeholder>
              <w:docPart w:val="DefaultPlaceholder_-1854013440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3472" w:type="pct"/>
              </w:tcPr>
              <w:p w14:paraId="7A319F4C" w14:textId="5B482C7A" w:rsidR="00212C53" w:rsidRPr="00212C53" w:rsidRDefault="00062CF0" w:rsidP="00212C5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F3187C">
                  <w:rPr>
                    <w:rStyle w:val="Platzhaltertext"/>
                    <w:sz w:val="20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F14A00" w:rsidRPr="00212C53" w14:paraId="03997FE4" w14:textId="77777777" w:rsidTr="00E940C8">
        <w:trPr>
          <w:trHeight w:val="168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-1959327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0" w:type="pct"/>
                <w:gridSpan w:val="2"/>
              </w:tcPr>
              <w:p w14:paraId="0B1018F1" w14:textId="17A4249F" w:rsidR="00F14A00" w:rsidRPr="00212C53" w:rsidRDefault="00062CF0" w:rsidP="00212C5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F3187C">
                  <w:rPr>
                    <w:rStyle w:val="Platzhaltertext"/>
                    <w:sz w:val="20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212C53" w:rsidRPr="00212C53" w14:paraId="0DA12801" w14:textId="77777777" w:rsidTr="00E940C8">
        <w:trPr>
          <w:trHeight w:val="797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568858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0" w:type="pct"/>
                <w:gridSpan w:val="2"/>
                <w:tcBorders>
                  <w:bottom w:val="single" w:sz="4" w:space="0" w:color="auto"/>
                </w:tcBorders>
              </w:tcPr>
              <w:p w14:paraId="5535D7B5" w14:textId="0AE192FE" w:rsidR="00212C53" w:rsidRPr="00212C53" w:rsidRDefault="00062CF0" w:rsidP="00212C53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716" w:type="pct"/>
        <w:tblLook w:val="0480" w:firstRow="0" w:lastRow="0" w:firstColumn="1" w:lastColumn="0" w:noHBand="0" w:noVBand="1"/>
      </w:tblPr>
      <w:tblGrid>
        <w:gridCol w:w="1276"/>
        <w:gridCol w:w="3827"/>
      </w:tblGrid>
      <w:tr w:rsidR="00F14A00" w:rsidRPr="00212C53" w14:paraId="2F3ED944" w14:textId="77777777" w:rsidTr="00E940C8">
        <w:trPr>
          <w:trHeight w:val="255"/>
        </w:trPr>
        <w:tc>
          <w:tcPr>
            <w:tcW w:w="1250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sdt>
          <w:sdtPr>
            <w:rPr>
              <w:rFonts w:cstheme="minorHAnsi"/>
              <w:szCs w:val="18"/>
            </w:rPr>
            <w:id w:val="1480575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0" w:type="pct"/>
                <w:tcBorders>
                  <w:top w:val="nil"/>
                </w:tcBorders>
              </w:tcPr>
              <w:p w14:paraId="4383B836" w14:textId="06B88B5D" w:rsidR="00F14A00" w:rsidRPr="00212C53" w:rsidRDefault="00086882" w:rsidP="00F844F0">
                <w:pPr>
                  <w:spacing w:line="233" w:lineRule="auto"/>
                  <w:rPr>
                    <w:rFonts w:cstheme="minorHAnsi"/>
                    <w:szCs w:val="18"/>
                  </w:rPr>
                </w:pPr>
                <w:r w:rsidRPr="00770F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4A00" w:rsidRPr="00212C53" w14:paraId="0F1FADAC" w14:textId="77777777" w:rsidTr="00E940C8">
        <w:trPr>
          <w:trHeight w:val="518"/>
        </w:trPr>
        <w:tc>
          <w:tcPr>
            <w:tcW w:w="1250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750" w:type="pct"/>
          </w:tcPr>
          <w:p w14:paraId="72BC3E3B" w14:textId="77777777" w:rsidR="00F14A00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  <w:p w14:paraId="026B7E23" w14:textId="77777777" w:rsidR="00351968" w:rsidRDefault="00351968" w:rsidP="00F844F0">
            <w:pPr>
              <w:spacing w:line="233" w:lineRule="auto"/>
              <w:rPr>
                <w:rFonts w:cstheme="minorHAnsi"/>
                <w:szCs w:val="18"/>
              </w:rPr>
            </w:pPr>
          </w:p>
          <w:p w14:paraId="5EF9A116" w14:textId="77777777" w:rsidR="00351968" w:rsidRDefault="00351968" w:rsidP="00F844F0">
            <w:pPr>
              <w:spacing w:line="233" w:lineRule="auto"/>
              <w:rPr>
                <w:rFonts w:cstheme="minorHAnsi"/>
                <w:szCs w:val="18"/>
              </w:rPr>
            </w:pPr>
          </w:p>
          <w:p w14:paraId="53EB8576" w14:textId="77777777" w:rsidR="00351968" w:rsidRDefault="00351968" w:rsidP="00F844F0">
            <w:pPr>
              <w:spacing w:line="233" w:lineRule="auto"/>
              <w:rPr>
                <w:rFonts w:cstheme="minorHAnsi"/>
                <w:szCs w:val="18"/>
              </w:rPr>
            </w:pPr>
          </w:p>
          <w:p w14:paraId="7FB96D55" w14:textId="77777777" w:rsidR="00351968" w:rsidRDefault="00351968" w:rsidP="00F844F0">
            <w:pPr>
              <w:spacing w:line="233" w:lineRule="auto"/>
              <w:rPr>
                <w:rFonts w:cstheme="minorHAnsi"/>
                <w:szCs w:val="18"/>
              </w:rPr>
            </w:pPr>
          </w:p>
          <w:p w14:paraId="443061AB" w14:textId="0D6BE83F" w:rsidR="00351968" w:rsidRPr="00212C53" w:rsidRDefault="00351968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515056"/>
    <w:sectPr w:rsidR="00212C53" w:rsidRPr="00212C53" w:rsidSect="00EF5FB5">
      <w:type w:val="continuous"/>
      <w:pgSz w:w="11906" w:h="16838" w:code="9"/>
      <w:pgMar w:top="2682" w:right="851" w:bottom="1134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C142" w14:textId="77777777" w:rsidR="00AB7E89" w:rsidRDefault="00AB7E89" w:rsidP="00AA53BF">
      <w:r>
        <w:separator/>
      </w:r>
    </w:p>
  </w:endnote>
  <w:endnote w:type="continuationSeparator" w:id="0">
    <w:p w14:paraId="1C071549" w14:textId="77777777" w:rsidR="00AB7E89" w:rsidRDefault="00AB7E89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422516F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C60A9A">
                                <w:rPr>
                                  <w:rStyle w:val="Seitenzahl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C60A9A">
                            <w:rPr>
                              <w:rStyle w:val="Seitenzahl"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C60A9A">
                                <w:rPr>
                                  <w:rStyle w:val="Seitenzahl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C60A9A">
                            <w:rPr>
                              <w:rStyle w:val="Seitenzahl"/>
                            </w:rPr>
                            <w:t>Seite 2 von 2</w: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422516F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C60A9A">
                          <w:rPr>
                            <w:rStyle w:val="Seitenzahl"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C60A9A">
                      <w:rPr>
                        <w:rStyle w:val="Seitenzahl"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C60A9A">
                          <w:rPr>
                            <w:rStyle w:val="Seitenzahl"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C60A9A">
                      <w:rPr>
                        <w:rStyle w:val="Seitenzahl"/>
                      </w:rPr>
                      <w:t>Seite 2 von 2</w: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8D0D" w14:textId="77777777" w:rsidR="00AB7E89" w:rsidRDefault="00AB7E89" w:rsidP="00AA53BF">
      <w:r>
        <w:separator/>
      </w:r>
    </w:p>
  </w:footnote>
  <w:footnote w:type="continuationSeparator" w:id="0">
    <w:p w14:paraId="774F6DD1" w14:textId="77777777" w:rsidR="00AB7E89" w:rsidRDefault="00AB7E89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3167B"/>
    <w:rsid w:val="000409C8"/>
    <w:rsid w:val="00041700"/>
    <w:rsid w:val="0004778C"/>
    <w:rsid w:val="00051267"/>
    <w:rsid w:val="0005156D"/>
    <w:rsid w:val="00062CF0"/>
    <w:rsid w:val="00063BC2"/>
    <w:rsid w:val="000653AF"/>
    <w:rsid w:val="00066383"/>
    <w:rsid w:val="000701F1"/>
    <w:rsid w:val="00075BC7"/>
    <w:rsid w:val="00080DAE"/>
    <w:rsid w:val="0008606B"/>
    <w:rsid w:val="00086882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1AE4"/>
    <w:rsid w:val="00100CDC"/>
    <w:rsid w:val="00102620"/>
    <w:rsid w:val="00106688"/>
    <w:rsid w:val="001134C7"/>
    <w:rsid w:val="00113CB8"/>
    <w:rsid w:val="001213CA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36C56"/>
    <w:rsid w:val="002410C3"/>
    <w:rsid w:val="002463EB"/>
    <w:rsid w:val="0025644A"/>
    <w:rsid w:val="002657BC"/>
    <w:rsid w:val="00267F71"/>
    <w:rsid w:val="0028585A"/>
    <w:rsid w:val="00290E37"/>
    <w:rsid w:val="002B0997"/>
    <w:rsid w:val="002C7FA0"/>
    <w:rsid w:val="002D38AE"/>
    <w:rsid w:val="002F06AA"/>
    <w:rsid w:val="003111F1"/>
    <w:rsid w:val="00313491"/>
    <w:rsid w:val="003211D0"/>
    <w:rsid w:val="0032330D"/>
    <w:rsid w:val="00333A1B"/>
    <w:rsid w:val="003514EE"/>
    <w:rsid w:val="00351968"/>
    <w:rsid w:val="0036458C"/>
    <w:rsid w:val="00364EE3"/>
    <w:rsid w:val="00375834"/>
    <w:rsid w:val="0037661C"/>
    <w:rsid w:val="0038287D"/>
    <w:rsid w:val="00383079"/>
    <w:rsid w:val="0039010E"/>
    <w:rsid w:val="003C3525"/>
    <w:rsid w:val="003D0FAA"/>
    <w:rsid w:val="003E0E24"/>
    <w:rsid w:val="003F1A56"/>
    <w:rsid w:val="003F2577"/>
    <w:rsid w:val="003F4300"/>
    <w:rsid w:val="003F5C2C"/>
    <w:rsid w:val="00422759"/>
    <w:rsid w:val="00430285"/>
    <w:rsid w:val="004330E5"/>
    <w:rsid w:val="0048108D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15056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5E1D51"/>
    <w:rsid w:val="005E6C07"/>
    <w:rsid w:val="00603002"/>
    <w:rsid w:val="006037C6"/>
    <w:rsid w:val="006044D5"/>
    <w:rsid w:val="006046C3"/>
    <w:rsid w:val="0062183A"/>
    <w:rsid w:val="00622FDC"/>
    <w:rsid w:val="006367E6"/>
    <w:rsid w:val="00637CD9"/>
    <w:rsid w:val="00642F26"/>
    <w:rsid w:val="0065274C"/>
    <w:rsid w:val="00660F58"/>
    <w:rsid w:val="00686D14"/>
    <w:rsid w:val="00687ED7"/>
    <w:rsid w:val="0069517C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2D16"/>
    <w:rsid w:val="00734458"/>
    <w:rsid w:val="0073584A"/>
    <w:rsid w:val="007419CF"/>
    <w:rsid w:val="0074487E"/>
    <w:rsid w:val="00745D4F"/>
    <w:rsid w:val="00747DA5"/>
    <w:rsid w:val="00771E77"/>
    <w:rsid w:val="00774E70"/>
    <w:rsid w:val="00790579"/>
    <w:rsid w:val="00796CEE"/>
    <w:rsid w:val="007B658E"/>
    <w:rsid w:val="007C01B4"/>
    <w:rsid w:val="007C0B2A"/>
    <w:rsid w:val="007C6024"/>
    <w:rsid w:val="007D7796"/>
    <w:rsid w:val="007E0460"/>
    <w:rsid w:val="00805304"/>
    <w:rsid w:val="008065B9"/>
    <w:rsid w:val="00822FB7"/>
    <w:rsid w:val="00841B44"/>
    <w:rsid w:val="00870017"/>
    <w:rsid w:val="0088048B"/>
    <w:rsid w:val="00883CC4"/>
    <w:rsid w:val="008905DF"/>
    <w:rsid w:val="008970B4"/>
    <w:rsid w:val="008A7991"/>
    <w:rsid w:val="008B3913"/>
    <w:rsid w:val="008C487F"/>
    <w:rsid w:val="008D55BA"/>
    <w:rsid w:val="008E0AB4"/>
    <w:rsid w:val="00917F8B"/>
    <w:rsid w:val="0093032A"/>
    <w:rsid w:val="009427E5"/>
    <w:rsid w:val="00953F15"/>
    <w:rsid w:val="009613D8"/>
    <w:rsid w:val="009710CD"/>
    <w:rsid w:val="0099034D"/>
    <w:rsid w:val="00995CBA"/>
    <w:rsid w:val="0099678C"/>
    <w:rsid w:val="00997DC7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36464"/>
    <w:rsid w:val="00A57815"/>
    <w:rsid w:val="00A62F82"/>
    <w:rsid w:val="00A7133D"/>
    <w:rsid w:val="00A74433"/>
    <w:rsid w:val="00A8616D"/>
    <w:rsid w:val="00A9565D"/>
    <w:rsid w:val="00AA53BF"/>
    <w:rsid w:val="00AB7E89"/>
    <w:rsid w:val="00AC2D5B"/>
    <w:rsid w:val="00AC42FB"/>
    <w:rsid w:val="00AD36B2"/>
    <w:rsid w:val="00AF300F"/>
    <w:rsid w:val="00AF44C9"/>
    <w:rsid w:val="00AF47AE"/>
    <w:rsid w:val="00AF7CA8"/>
    <w:rsid w:val="00B15B03"/>
    <w:rsid w:val="00B32ABB"/>
    <w:rsid w:val="00B41FD3"/>
    <w:rsid w:val="00B45F89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E3BB4"/>
    <w:rsid w:val="00BF7052"/>
    <w:rsid w:val="00C05FAB"/>
    <w:rsid w:val="00C14630"/>
    <w:rsid w:val="00C21F3A"/>
    <w:rsid w:val="00C31880"/>
    <w:rsid w:val="00C47965"/>
    <w:rsid w:val="00C51D2F"/>
    <w:rsid w:val="00C600FE"/>
    <w:rsid w:val="00C60A9A"/>
    <w:rsid w:val="00C6339E"/>
    <w:rsid w:val="00C70998"/>
    <w:rsid w:val="00C74D29"/>
    <w:rsid w:val="00C75798"/>
    <w:rsid w:val="00CA348A"/>
    <w:rsid w:val="00CA7F7B"/>
    <w:rsid w:val="00CB2557"/>
    <w:rsid w:val="00CB2CE6"/>
    <w:rsid w:val="00CC5471"/>
    <w:rsid w:val="00CC5D87"/>
    <w:rsid w:val="00CD66DD"/>
    <w:rsid w:val="00CE2EF4"/>
    <w:rsid w:val="00CF6FAC"/>
    <w:rsid w:val="00D3071E"/>
    <w:rsid w:val="00D365D1"/>
    <w:rsid w:val="00D61996"/>
    <w:rsid w:val="00D758BC"/>
    <w:rsid w:val="00D9415C"/>
    <w:rsid w:val="00DB7675"/>
    <w:rsid w:val="00DE08BC"/>
    <w:rsid w:val="00DF4135"/>
    <w:rsid w:val="00E215EA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940C8"/>
    <w:rsid w:val="00EA097C"/>
    <w:rsid w:val="00EA59B8"/>
    <w:rsid w:val="00EC2DF9"/>
    <w:rsid w:val="00EC4E5E"/>
    <w:rsid w:val="00EC5841"/>
    <w:rsid w:val="00EE404B"/>
    <w:rsid w:val="00EE6E36"/>
    <w:rsid w:val="00EF5E55"/>
    <w:rsid w:val="00EF5FB5"/>
    <w:rsid w:val="00F016BC"/>
    <w:rsid w:val="00F0660B"/>
    <w:rsid w:val="00F123AE"/>
    <w:rsid w:val="00F14A00"/>
    <w:rsid w:val="00F3187C"/>
    <w:rsid w:val="00F36E16"/>
    <w:rsid w:val="00F54963"/>
    <w:rsid w:val="00F57268"/>
    <w:rsid w:val="00F73331"/>
    <w:rsid w:val="00F821E3"/>
    <w:rsid w:val="00F82CF6"/>
    <w:rsid w:val="00F82D0A"/>
    <w:rsid w:val="00F91D37"/>
    <w:rsid w:val="00F95B0C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32D1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11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brielaheer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gabriela.heer@psychologie.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68716-87FD-4751-970B-91C418E70298}"/>
      </w:docPartPr>
      <w:docPartBody>
        <w:p w:rsidR="0090664F" w:rsidRDefault="00740A87">
          <w:r w:rsidRPr="00770F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E4B351E984C668B95E5181BA75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446CA-6860-4146-A0FE-2955C54C4A4A}"/>
      </w:docPartPr>
      <w:docPartBody>
        <w:p w:rsidR="0090664F" w:rsidRDefault="00740A87" w:rsidP="00740A87">
          <w:pPr>
            <w:pStyle w:val="2D6E4B351E984C668B95E5181BA756D3"/>
          </w:pPr>
          <w:r w:rsidRPr="00770F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87"/>
    <w:rsid w:val="00740A87"/>
    <w:rsid w:val="0090664F"/>
    <w:rsid w:val="00C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A87"/>
    <w:rPr>
      <w:color w:val="808080"/>
    </w:rPr>
  </w:style>
  <w:style w:type="paragraph" w:customStyle="1" w:styleId="2D6E4B351E984C668B95E5181BA756D3">
    <w:name w:val="2D6E4B351E984C668B95E5181BA756D3"/>
    <w:rsid w:val="00740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Gabriela Heer</cp:lastModifiedBy>
  <cp:revision>5</cp:revision>
  <cp:lastPrinted>2022-06-20T17:50:00Z</cp:lastPrinted>
  <dcterms:created xsi:type="dcterms:W3CDTF">2022-12-09T10:52:00Z</dcterms:created>
  <dcterms:modified xsi:type="dcterms:W3CDTF">2022-12-19T09:10:00Z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